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Crusades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region was the birthplace of Christianity and Judaism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Christians who did not follow the Pope were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was the word used to describe the Christians who went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crusaders were not ready for the weather in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people were seen as the enemy of Christianity.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people were conquering land in the Middle 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man called for war and offered a guaranteed ticket 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Crusaders traveled FROM this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Travel to war took crusaders through this empire: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city was fought over for much of the crusades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city was the last friendly territory for Crusaders on their way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Crusades was a war that took place in this "Land"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Those going to war were said to have taken the "    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got attacked by Christians on the way to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Crusades Crossword</dc:title>
  <dcterms:created xsi:type="dcterms:W3CDTF">2021-10-11T04:59:16Z</dcterms:created>
  <dcterms:modified xsi:type="dcterms:W3CDTF">2021-10-11T04:59:16Z</dcterms:modified>
</cp:coreProperties>
</file>