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Crusades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Those who claim the Holy Land because it was the site of Jesus' life, death, and resurrection.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Meeting where Pope Urban II told Christians to go to war against Muslims. It began the crusades.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Muslim leader during the Third Crusade who united Muslims against Christians and recaptured Jerusalem.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Holy Land surrounding the city Jerusalem. Important to all 3 major religions.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Those who claim the Holy Land because they believed God's gift of the Holy Land to Abraham meant for Arabs too.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Courageous Christian leader from England during the Third Crusade.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Christian Pope during the Crusades. He promised entry into Heaven to all Christians going on crusade.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series of holy wars fought between European Christians and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city that both Christians and Muslims wanted to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Those who claim the holy land because the Torah establishes claim to the Holy 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Crusades Crossword Puzzle</dc:title>
  <dcterms:created xsi:type="dcterms:W3CDTF">2021-10-11T04:59:26Z</dcterms:created>
  <dcterms:modified xsi:type="dcterms:W3CDTF">2021-10-11T04:59:26Z</dcterms:modified>
</cp:coreProperties>
</file>