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Crusigrama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 animal marino invertebrado comestible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 una especie de graminea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 preparacion culnaria que en un liquido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bebida alcóholica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 bebida secrecíon nutritiva de color blanco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bebida con cafeína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 fruta curvada que tiene piel amarillo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 sandwich que puede contener diferentes alimentos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Cereal: cultivo en 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Una fruta comestible de sabor acido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tejido animal que se consume como alimento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una fruta redonda usado en cocinar para dar sabor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 un carne que se prepara de varias maneras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 plato de sabor dulce que se toma final de la comida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Golsinas,caramelos azucar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Vida: liquido esencial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planta herbacea monoica de talle rasteros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potato vegetal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Comer comida,generalmente por la mañana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Una fruta redonda dulce sana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Crusigrama</dc:title>
  <dcterms:created xsi:type="dcterms:W3CDTF">2021-10-11T04:59:13Z</dcterms:created>
  <dcterms:modified xsi:type="dcterms:W3CDTF">2021-10-11T04:59:13Z</dcterms:modified>
</cp:coreProperties>
</file>