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Crustaceans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 pairs of appenedages, carapace, book gills, and spiked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shrimplike, flattened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carbohydrate that makes up the exoskeleton of arthopods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flattened bodies, seven pairs of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exoskeleton that coves head and chest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jointed appendages, exoskeleton, bilateral symmetry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cold-water, shrimplike, planktonic crustacean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overlapping membranes used for breathing and locomotion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shedding outer covering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overlapping calcium carbonate plates and cirri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base of ocean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bilateral symmetry, exoskeleton, and two main body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comprises head and chest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paddlelike appendages under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feathery appendages that catch food partacles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tough body covering of chitin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long spiked tail used for locomotion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Crustaceans</dc:title>
  <dcterms:created xsi:type="dcterms:W3CDTF">2021-10-11T04:59:24Z</dcterms:created>
  <dcterms:modified xsi:type="dcterms:W3CDTF">2021-10-11T04:59:24Z</dcterms:modified>
</cp:coreProperties>
</file>