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Crystal Meth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Chalk.    </w:t>
      </w:r>
      <w:r>
        <w:t xml:space="preserve">   Christina.    </w:t>
      </w:r>
      <w:r>
        <w:t xml:space="preserve">   Cookies.    </w:t>
      </w:r>
      <w:r>
        <w:t xml:space="preserve">   Cotton candy.    </w:t>
      </w:r>
      <w:r>
        <w:t xml:space="preserve">   Crank.    </w:t>
      </w:r>
      <w:r>
        <w:t xml:space="preserve">   Dunk.    </w:t>
      </w:r>
      <w:r>
        <w:t xml:space="preserve">   Gak.    </w:t>
      </w:r>
      <w:r>
        <w:t xml:space="preserve">   Garbage.    </w:t>
      </w:r>
      <w:r>
        <w:t xml:space="preserve">   Go fast.    </w:t>
      </w:r>
      <w:r>
        <w:t xml:space="preserve">   Go-go juice.    </w:t>
      </w:r>
      <w:r>
        <w:t xml:space="preserve">   Heavy sweating    </w:t>
      </w:r>
      <w:r>
        <w:t xml:space="preserve">   irritability    </w:t>
      </w:r>
      <w:r>
        <w:t xml:space="preserve">   Methamphetamine    </w:t>
      </w:r>
      <w:r>
        <w:t xml:space="preserve">   No doze.    </w:t>
      </w:r>
      <w:r>
        <w:t xml:space="preserve">   Paranoia    </w:t>
      </w:r>
      <w:r>
        <w:t xml:space="preserve">   Pookie.    </w:t>
      </w:r>
      <w:r>
        <w:t xml:space="preserve">   Rocket fuel.    </w:t>
      </w:r>
      <w:r>
        <w:t xml:space="preserve">   Scooby snax.    </w:t>
      </w:r>
      <w:r>
        <w:t xml:space="preserve">   Sleeplessness    </w:t>
      </w:r>
      <w:r>
        <w:t xml:space="preserve">   Speed.    </w:t>
      </w:r>
      <w:r>
        <w:t xml:space="preserve">   Tina.    </w:t>
      </w:r>
      <w:r>
        <w:t xml:space="preserve">   Trash.    </w:t>
      </w:r>
      <w:r>
        <w:t xml:space="preserve">   Tweek.    </w:t>
      </w:r>
      <w:r>
        <w:t xml:space="preserve">   Uppers.    </w:t>
      </w:r>
      <w:r>
        <w:t xml:space="preserve">   Wash.    </w:t>
      </w:r>
      <w:r>
        <w:t xml:space="preserve">   White cross.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Meth</dc:title>
  <dcterms:created xsi:type="dcterms:W3CDTF">2021-10-11T04:59:30Z</dcterms:created>
  <dcterms:modified xsi:type="dcterms:W3CDTF">2021-10-11T04:59:30Z</dcterms:modified>
</cp:coreProperties>
</file>