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Crystal Names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amazonite    </w:t>
      </w:r>
      <w:r>
        <w:t xml:space="preserve">   amethyst    </w:t>
      </w:r>
      <w:r>
        <w:t xml:space="preserve">   black obsidian    </w:t>
      </w:r>
      <w:r>
        <w:t xml:space="preserve">   blue kyanite    </w:t>
      </w:r>
      <w:r>
        <w:t xml:space="preserve">   blue sandstone    </w:t>
      </w:r>
      <w:r>
        <w:t xml:space="preserve">   blue torquoise    </w:t>
      </w:r>
      <w:r>
        <w:t xml:space="preserve">   carnelian    </w:t>
      </w:r>
      <w:r>
        <w:t xml:space="preserve">   celestine    </w:t>
      </w:r>
      <w:r>
        <w:t xml:space="preserve">   chalcedony    </w:t>
      </w:r>
      <w:r>
        <w:t xml:space="preserve">   citrine    </w:t>
      </w:r>
      <w:r>
        <w:t xml:space="preserve">   clear quartz    </w:t>
      </w:r>
      <w:r>
        <w:t xml:space="preserve">   dragon blood jasper    </w:t>
      </w:r>
      <w:r>
        <w:t xml:space="preserve">   emerald    </w:t>
      </w:r>
      <w:r>
        <w:t xml:space="preserve">   flourite    </w:t>
      </w:r>
      <w:r>
        <w:t xml:space="preserve">   flower agate    </w:t>
      </w:r>
      <w:r>
        <w:t xml:space="preserve">   garnet    </w:t>
      </w:r>
      <w:r>
        <w:t xml:space="preserve">   gold sandstone    </w:t>
      </w:r>
      <w:r>
        <w:t xml:space="preserve">   green aventurine    </w:t>
      </w:r>
      <w:r>
        <w:t xml:space="preserve">   hematite    </w:t>
      </w:r>
      <w:r>
        <w:t xml:space="preserve">   honey calcite    </w:t>
      </w:r>
      <w:r>
        <w:t xml:space="preserve">   howlite    </w:t>
      </w:r>
      <w:r>
        <w:t xml:space="preserve">   india agate    </w:t>
      </w:r>
      <w:r>
        <w:t xml:space="preserve">   jasper    </w:t>
      </w:r>
      <w:r>
        <w:t xml:space="preserve">   labradorite    </w:t>
      </w:r>
      <w:r>
        <w:t xml:space="preserve">   lapis lazuli    </w:t>
      </w:r>
      <w:r>
        <w:t xml:space="preserve">   mookite    </w:t>
      </w:r>
      <w:r>
        <w:t xml:space="preserve">   moonstone    </w:t>
      </w:r>
      <w:r>
        <w:t xml:space="preserve">   onyx    </w:t>
      </w:r>
      <w:r>
        <w:t xml:space="preserve">   opalite    </w:t>
      </w:r>
      <w:r>
        <w:t xml:space="preserve">   peridot    </w:t>
      </w:r>
      <w:r>
        <w:t xml:space="preserve">   pyrite    </w:t>
      </w:r>
      <w:r>
        <w:t xml:space="preserve">   quartz    </w:t>
      </w:r>
      <w:r>
        <w:t xml:space="preserve">   rainbow quartz    </w:t>
      </w:r>
      <w:r>
        <w:t xml:space="preserve">   rhodolite    </w:t>
      </w:r>
      <w:r>
        <w:t xml:space="preserve">   rose quartz    </w:t>
      </w:r>
      <w:r>
        <w:t xml:space="preserve">   sapphire    </w:t>
      </w:r>
      <w:r>
        <w:t xml:space="preserve">   soladite    </w:t>
      </w:r>
      <w:r>
        <w:t xml:space="preserve">   tigers eye    </w:t>
      </w:r>
      <w:r>
        <w:t xml:space="preserve">   tourmaline    </w:t>
      </w:r>
      <w:r>
        <w:t xml:space="preserve">   unakite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Names </dc:title>
  <dcterms:created xsi:type="dcterms:W3CDTF">2021-10-11T05:01:04Z</dcterms:created>
  <dcterms:modified xsi:type="dcterms:W3CDTF">2021-10-11T05:01:04Z</dcterms:modified>
</cp:coreProperties>
</file>