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Csl Plasma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cGMPs?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thick milkshake plasma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an ACM?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first aid kit found?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does a capillary tube sit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are the eyewash stations?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PPE?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are the lab coats kept?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AMQ?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do you scrub an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paper is used when a piece of equipment is removed from service?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times can donors donate in a weeks time span?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CM?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wears PPE?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clean blood spills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Csl Plasma </dc:title>
  <dcterms:created xsi:type="dcterms:W3CDTF">2021-10-11T05:00:34Z</dcterms:created>
  <dcterms:modified xsi:type="dcterms:W3CDTF">2021-10-11T05:00:34Z</dcterms:modified>
</cp:coreProperties>
</file>