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Csl Plasma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do you scrub an arm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thick milkshake plasma?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wears PPE?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CM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PPE?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FDA stand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AMQ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do you spin a capillary sample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ACM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alternative arm scrub?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are the lab coats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PPE worn?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are the eyewash stations?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the fisrt aid kit found?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Csl Plasma </dc:title>
  <dcterms:created xsi:type="dcterms:W3CDTF">2021-10-11T05:00:37Z</dcterms:created>
  <dcterms:modified xsi:type="dcterms:W3CDTF">2021-10-11T05:00:37Z</dcterms:modified>
</cp:coreProperties>
</file>