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Cub Scout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Cub Scouts in Kindergarten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meeting you have with your rank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Runs the Pack meeting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Meeting you have with all ranks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Webelos means: We'll be loyal 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rank all Cub Scouts must earn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Second grade Cub Scouts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grade Cub Scouts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Four &amp; Fifth grade Cub Scouts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Third grade Cub Scouts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Scout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Scout ___</w:t>
            </w:r>
          </w:p>
        </w:tc>
      </w:tr>
    </w:tbl>
    <w:p>
      <w:pPr>
        <w:pStyle w:val="WordBankSmall"/>
      </w:pPr>
      <w:r>
        <w:t xml:space="preserve">   cubmaster    </w:t>
      </w:r>
      <w:r>
        <w:t xml:space="preserve">   Lions    </w:t>
      </w:r>
      <w:r>
        <w:t xml:space="preserve">   den    </w:t>
      </w:r>
      <w:r>
        <w:t xml:space="preserve">   Bobcat    </w:t>
      </w:r>
      <w:r>
        <w:t xml:space="preserve">   Tigers    </w:t>
      </w:r>
      <w:r>
        <w:t xml:space="preserve">   Wolves    </w:t>
      </w:r>
      <w:r>
        <w:t xml:space="preserve">   Bears    </w:t>
      </w:r>
      <w:r>
        <w:t xml:space="preserve">   webelos    </w:t>
      </w:r>
      <w:r>
        <w:t xml:space="preserve">   pack    </w:t>
      </w:r>
      <w:r>
        <w:t xml:space="preserve">   Oath    </w:t>
      </w:r>
      <w:r>
        <w:t xml:space="preserve">   Law    </w:t>
      </w:r>
      <w:r>
        <w:t xml:space="preserve">   scouts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 Crossword Puzzle</dc:title>
  <dcterms:created xsi:type="dcterms:W3CDTF">2021-10-11T05:01:15Z</dcterms:created>
  <dcterms:modified xsi:type="dcterms:W3CDTF">2021-10-11T05:01:15Z</dcterms:modified>
</cp:coreProperties>
</file>