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Cub Scout PACK 698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camp    </w:t>
      </w:r>
      <w:r>
        <w:t xml:space="preserve">   Pack    </w:t>
      </w:r>
      <w:r>
        <w:t xml:space="preserve">   lion    </w:t>
      </w:r>
      <w:r>
        <w:t xml:space="preserve">   arrow    </w:t>
      </w:r>
      <w:r>
        <w:t xml:space="preserve">   Webelos    </w:t>
      </w:r>
      <w:r>
        <w:t xml:space="preserve">   wolf    </w:t>
      </w:r>
      <w:r>
        <w:t xml:space="preserve">   bear    </w:t>
      </w:r>
      <w:r>
        <w:t xml:space="preserve">   tiger    </w:t>
      </w:r>
      <w:r>
        <w:t xml:space="preserve">   reverent    </w:t>
      </w:r>
      <w:r>
        <w:t xml:space="preserve">   clean    </w:t>
      </w:r>
      <w:r>
        <w:t xml:space="preserve">   brave    </w:t>
      </w:r>
      <w:r>
        <w:t xml:space="preserve">   thrifty    </w:t>
      </w:r>
      <w:r>
        <w:t xml:space="preserve">   cheerful    </w:t>
      </w:r>
      <w:r>
        <w:t xml:space="preserve">   obedient    </w:t>
      </w:r>
      <w:r>
        <w:t xml:space="preserve">   kind    </w:t>
      </w:r>
      <w:r>
        <w:t xml:space="preserve">   courteous    </w:t>
      </w:r>
      <w:r>
        <w:t xml:space="preserve">   Friendly    </w:t>
      </w:r>
      <w:r>
        <w:t xml:space="preserve">   Helpful    </w:t>
      </w:r>
      <w:r>
        <w:t xml:space="preserve">   Loyal    </w:t>
      </w:r>
      <w:r>
        <w:t xml:space="preserve">   Trustworthy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 Scout PACK 698</dc:title>
  <dcterms:created xsi:type="dcterms:W3CDTF">2021-10-11T05:02:08Z</dcterms:created>
  <dcterms:modified xsi:type="dcterms:W3CDTF">2021-10-11T05:02:08Z</dcterms:modified>
</cp:coreProperties>
</file>