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 Promise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and the    </w:t>
      </w:r>
      <w:r>
        <w:t xml:space="preserve">   australia    </w:t>
      </w:r>
      <w:r>
        <w:t xml:space="preserve">   cub    </w:t>
      </w:r>
      <w:r>
        <w:t xml:space="preserve">   god    </w:t>
      </w:r>
      <w:r>
        <w:t xml:space="preserve">   honour    </w:t>
      </w:r>
      <w:r>
        <w:t xml:space="preserve">   i promise    </w:t>
      </w:r>
      <w:r>
        <w:t xml:space="preserve">   law    </w:t>
      </w:r>
      <w:r>
        <w:t xml:space="preserve">   live by    </w:t>
      </w:r>
      <w:r>
        <w:t xml:space="preserve">   my duty    </w:t>
      </w:r>
      <w:r>
        <w:t xml:space="preserve">   on my    </w:t>
      </w:r>
      <w:r>
        <w:t xml:space="preserve">   other    </w:t>
      </w:r>
      <w:r>
        <w:t xml:space="preserve">   people    </w:t>
      </w:r>
      <w:r>
        <w:t xml:space="preserve">   queen    </w:t>
      </w:r>
      <w:r>
        <w:t xml:space="preserve">   scout    </w:t>
      </w:r>
      <w:r>
        <w:t xml:space="preserve">   to do    </w:t>
      </w:r>
      <w:r>
        <w:t xml:space="preserve">   to help    </w:t>
      </w:r>
      <w:r>
        <w:t xml:space="preserve">   to 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Promise</dc:title>
  <dcterms:created xsi:type="dcterms:W3CDTF">2021-10-11T05:00:49Z</dcterms:created>
  <dcterms:modified xsi:type="dcterms:W3CDTF">2021-10-11T05:00:49Z</dcterms:modified>
</cp:coreProperties>
</file>