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Cub Scout Six Essentials</w:t>
      </w:r>
    </w:p>
    <w:p>
      <w:pPr>
        <w:pStyle w:val="Questions"/>
      </w:pPr>
      <w:r>
        <w:t xml:space="preserve">1. SNU TROPTOICEN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2. RALIT FDOO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3. LECL OENHP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4. ONIETNND HCTWSI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5. TSFALHGHLI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6. EWART TLOEBT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7. LTSEWIH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8. HOEVSL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9. ATRLI MAP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10. CBU SCOUT KOODNBHA </w:t>
      </w:r>
      <w:r>
        <w:rPr>
          <w:u w:val="single"/>
        </w:rPr>
        <w:t xml:space="preserve">________________________________</w:t>
      </w:r>
    </w:p>
    <w:p>
      <w:pPr>
        <w:pStyle w:val="Questions"/>
      </w:pPr>
      <w:r>
        <w:t xml:space="preserve">11. MENYO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12. ITFRS IAD TIK </w:t>
      </w:r>
      <w:r>
        <w:rPr>
          <w:u w:val="single"/>
        </w:rPr>
        <w:t xml:space="preserve">_____________________________________</w:t>
      </w:r>
    </w:p>
    <w:p>
      <w:pPr>
        <w:pStyle w:val="WordBankLarge"/>
      </w:pPr>
      <w:r>
        <w:t xml:space="preserve">   SUN PROTECTION    </w:t>
      </w:r>
      <w:r>
        <w:t xml:space="preserve">   TRAIL FOOD    </w:t>
      </w:r>
      <w:r>
        <w:t xml:space="preserve">   CELL PHONE    </w:t>
      </w:r>
      <w:r>
        <w:t xml:space="preserve">   NINTENDO SWITCH    </w:t>
      </w:r>
      <w:r>
        <w:t xml:space="preserve">   FLASHLIGHT    </w:t>
      </w:r>
      <w:r>
        <w:t xml:space="preserve">   WATER BOTTLE    </w:t>
      </w:r>
      <w:r>
        <w:t xml:space="preserve">   WHISTLE    </w:t>
      </w:r>
      <w:r>
        <w:t xml:space="preserve">   SHOVEL    </w:t>
      </w:r>
      <w:r>
        <w:t xml:space="preserve">   TRAIL MAP    </w:t>
      </w:r>
      <w:r>
        <w:t xml:space="preserve">   CUB SCOUT HANDBOOK    </w:t>
      </w:r>
      <w:r>
        <w:t xml:space="preserve">   MONEY    </w:t>
      </w:r>
      <w:r>
        <w:t xml:space="preserve">   FIRST AID KIT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 Scout Six Essentials</dc:title>
  <dcterms:created xsi:type="dcterms:W3CDTF">2021-11-04T03:49:12Z</dcterms:created>
  <dcterms:modified xsi:type="dcterms:W3CDTF">2021-11-04T03:49:12Z</dcterms:modified>
</cp:coreProperties>
</file>