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Cub Scout Troop #149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Tyvan    </w:t>
      </w:r>
      <w:r>
        <w:t xml:space="preserve">   Tyler    </w:t>
      </w:r>
      <w:r>
        <w:t xml:space="preserve">   Todd    </w:t>
      </w:r>
      <w:r>
        <w:t xml:space="preserve">   Stirling    </w:t>
      </w:r>
      <w:r>
        <w:t xml:space="preserve">   Sebastian    </w:t>
      </w:r>
      <w:r>
        <w:t xml:space="preserve">   Ryker    </w:t>
      </w:r>
      <w:r>
        <w:t xml:space="preserve">   Remy    </w:t>
      </w:r>
      <w:r>
        <w:t xml:space="preserve">   Parker    </w:t>
      </w:r>
      <w:r>
        <w:t xml:space="preserve">   Nixon    </w:t>
      </w:r>
      <w:r>
        <w:t xml:space="preserve">   Maxwell    </w:t>
      </w:r>
      <w:r>
        <w:t xml:space="preserve">   Matthew     </w:t>
      </w:r>
      <w:r>
        <w:t xml:space="preserve">   Landon     </w:t>
      </w:r>
      <w:r>
        <w:t xml:space="preserve">   Kaden    </w:t>
      </w:r>
      <w:r>
        <w:t xml:space="preserve">   Justin    </w:t>
      </w:r>
      <w:r>
        <w:t xml:space="preserve">   Jacob    </w:t>
      </w:r>
      <w:r>
        <w:t xml:space="preserve">   Hunter    </w:t>
      </w:r>
      <w:r>
        <w:t xml:space="preserve">   Garrett    </w:t>
      </w:r>
      <w:r>
        <w:t xml:space="preserve">   Frank    </w:t>
      </w:r>
      <w:r>
        <w:t xml:space="preserve">   Dallin    </w:t>
      </w:r>
      <w:r>
        <w:t xml:space="preserve">   Conner    </w:t>
      </w:r>
      <w:r>
        <w:t xml:space="preserve">   Collin     </w:t>
      </w:r>
      <w:r>
        <w:t xml:space="preserve">   Coleman    </w:t>
      </w:r>
      <w:r>
        <w:t xml:space="preserve">   Carson    </w:t>
      </w:r>
      <w:r>
        <w:t xml:space="preserve">   Caden    </w:t>
      </w:r>
      <w:r>
        <w:t xml:space="preserve">   Braxton    </w:t>
      </w:r>
      <w:r>
        <w:t xml:space="preserve">   Braeden    </w:t>
      </w:r>
      <w:r>
        <w:t xml:space="preserve">   Bradley    </w:t>
      </w:r>
      <w:r>
        <w:t xml:space="preserve">   Boston    </w:t>
      </w:r>
      <w:r>
        <w:t xml:space="preserve">   Adrian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 Scout Troop #149</dc:title>
  <dcterms:created xsi:type="dcterms:W3CDTF">2021-10-11T05:00:38Z</dcterms:created>
  <dcterms:modified xsi:type="dcterms:W3CDTF">2021-10-11T05:00:38Z</dcterms:modified>
</cp:coreProperties>
</file>