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Cub Scout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ACHIEVEMENT    </w:t>
      </w:r>
      <w:r>
        <w:t xml:space="preserve">   ADVENTURE    </w:t>
      </w:r>
      <w:r>
        <w:t xml:space="preserve">   AKELA    </w:t>
      </w:r>
      <w:r>
        <w:t xml:space="preserve">   ARROW OF LIGHT    </w:t>
      </w:r>
      <w:r>
        <w:t xml:space="preserve">   BEAR    </w:t>
      </w:r>
      <w:r>
        <w:t xml:space="preserve">   BLUE AND GOLD    </w:t>
      </w:r>
      <w:r>
        <w:t xml:space="preserve">   BOBCAT    </w:t>
      </w:r>
      <w:r>
        <w:t xml:space="preserve">   CAMPING    </w:t>
      </w:r>
      <w:r>
        <w:t xml:space="preserve">   CUBSCOUT    </w:t>
      </w:r>
      <w:r>
        <w:t xml:space="preserve">   DEN    </w:t>
      </w:r>
      <w:r>
        <w:t xml:space="preserve">   FUN    </w:t>
      </w:r>
      <w:r>
        <w:t xml:space="preserve">   HIKING    </w:t>
      </w:r>
      <w:r>
        <w:t xml:space="preserve">   OVERNIGHT    </w:t>
      </w:r>
      <w:r>
        <w:t xml:space="preserve">   PACK    </w:t>
      </w:r>
      <w:r>
        <w:t xml:space="preserve">   PINEWOOD    </w:t>
      </w:r>
      <w:r>
        <w:t xml:space="preserve">   REGATTA    </w:t>
      </w:r>
      <w:r>
        <w:t xml:space="preserve">   TIGER    </w:t>
      </w:r>
      <w:r>
        <w:t xml:space="preserve">   UNIFORM    </w:t>
      </w:r>
      <w:r>
        <w:t xml:space="preserve">   WEBELOS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Word Search</dc:title>
  <dcterms:created xsi:type="dcterms:W3CDTF">2021-10-11T05:00:57Z</dcterms:created>
  <dcterms:modified xsi:type="dcterms:W3CDTF">2021-10-11T05:00:57Z</dcterms:modified>
</cp:coreProperties>
</file>