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 Scout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bb gun    </w:t>
      </w:r>
      <w:r>
        <w:t xml:space="preserve">   slingshot    </w:t>
      </w:r>
      <w:r>
        <w:t xml:space="preserve">   archery    </w:t>
      </w:r>
      <w:r>
        <w:t xml:space="preserve">   fishing    </w:t>
      </w:r>
      <w:r>
        <w:t xml:space="preserve">   camp    </w:t>
      </w:r>
      <w:r>
        <w:t xml:space="preserve">   patch    </w:t>
      </w:r>
      <w:r>
        <w:t xml:space="preserve">   arrow of light    </w:t>
      </w:r>
      <w:r>
        <w:t xml:space="preserve">   adventure    </w:t>
      </w:r>
      <w:r>
        <w:t xml:space="preserve">   campfire    </w:t>
      </w:r>
      <w:r>
        <w:t xml:space="preserve">   class b    </w:t>
      </w:r>
      <w:r>
        <w:t xml:space="preserve">   uniform    </w:t>
      </w:r>
      <w:r>
        <w:t xml:space="preserve">   pinewood derby    </w:t>
      </w:r>
      <w:r>
        <w:t xml:space="preserve">   skit    </w:t>
      </w:r>
      <w:r>
        <w:t xml:space="preserve">   cracker barrel    </w:t>
      </w:r>
      <w:r>
        <w:t xml:space="preserve">   sleeping bag    </w:t>
      </w:r>
      <w:r>
        <w:t xml:space="preserve">   knife    </w:t>
      </w:r>
      <w:r>
        <w:t xml:space="preserve">   canteen    </w:t>
      </w:r>
      <w:r>
        <w:t xml:space="preserve">   tent    </w:t>
      </w:r>
      <w:r>
        <w:t xml:space="preserve">   bobcat    </w:t>
      </w:r>
      <w:r>
        <w:t xml:space="preserve">   webelos    </w:t>
      </w:r>
      <w:r>
        <w:t xml:space="preserve">   bear    </w:t>
      </w:r>
      <w:r>
        <w:t xml:space="preserve">   wolf    </w:t>
      </w:r>
      <w:r>
        <w:t xml:space="preserve">   tiger    </w:t>
      </w:r>
      <w:r>
        <w:t xml:space="preserve">   scout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Word Search</dc:title>
  <dcterms:created xsi:type="dcterms:W3CDTF">2021-10-11T05:01:20Z</dcterms:created>
  <dcterms:modified xsi:type="dcterms:W3CDTF">2021-10-11T05:01:20Z</dcterms:modified>
</cp:coreProperties>
</file>