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Kaa    </w:t>
      </w:r>
      <w:r>
        <w:t xml:space="preserve">   outdoors    </w:t>
      </w:r>
      <w:r>
        <w:t xml:space="preserve">   Link Badge    </w:t>
      </w:r>
      <w:r>
        <w:t xml:space="preserve">   Akela    </w:t>
      </w:r>
      <w:r>
        <w:t xml:space="preserve">   Boomerang    </w:t>
      </w:r>
      <w:r>
        <w:t xml:space="preserve">   Six    </w:t>
      </w:r>
      <w:r>
        <w:t xml:space="preserve">   Cuboree    </w:t>
      </w:r>
      <w:r>
        <w:t xml:space="preserve">   Pack    </w:t>
      </w:r>
      <w:r>
        <w:t xml:space="preserve">   Grey Wolf    </w:t>
      </w:r>
      <w:r>
        <w:t xml:space="preserve">   Bagheera    </w:t>
      </w:r>
      <w:r>
        <w:t xml:space="preserve">   Baden Powell    </w:t>
      </w:r>
      <w:r>
        <w:t xml:space="preserve">   Mowgli    </w:t>
      </w:r>
      <w:r>
        <w:t xml:space="preserve">   Jungle Book    </w:t>
      </w:r>
      <w:r>
        <w:t xml:space="preserve">   Shere Khan    </w:t>
      </w:r>
      <w:r>
        <w:t xml:space="preserve">   Baloo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</dc:title>
  <dcterms:created xsi:type="dcterms:W3CDTF">2021-10-11T05:00:44Z</dcterms:created>
  <dcterms:modified xsi:type="dcterms:W3CDTF">2021-10-11T05:00:44Z</dcterms:modified>
</cp:coreProperties>
</file>