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Cub Scouts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  <w:r>
        <w:t xml:space="preserve">   morally straight    </w:t>
      </w:r>
      <w:r>
        <w:t xml:space="preserve">   physically strong    </w:t>
      </w:r>
      <w:r>
        <w:t xml:space="preserve">   mentally awake    </w:t>
      </w:r>
      <w:r>
        <w:t xml:space="preserve">   strong    </w:t>
      </w:r>
      <w:r>
        <w:t xml:space="preserve">   help    </w:t>
      </w:r>
      <w:r>
        <w:t xml:space="preserve">   scout law    </w:t>
      </w:r>
      <w:r>
        <w:t xml:space="preserve">   obey    </w:t>
      </w:r>
      <w:r>
        <w:t xml:space="preserve">   best    </w:t>
      </w:r>
      <w:r>
        <w:t xml:space="preserve">   honor    </w:t>
      </w:r>
      <w:r>
        <w:t xml:space="preserve">   scout oath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 Scouts</dc:title>
  <dcterms:created xsi:type="dcterms:W3CDTF">2021-10-11T05:00:51Z</dcterms:created>
  <dcterms:modified xsi:type="dcterms:W3CDTF">2021-10-11T05:00:51Z</dcterms:modified>
</cp:coreProperties>
</file>