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Trustworthy    </w:t>
      </w:r>
      <w:r>
        <w:t xml:space="preserve">   Obedient    </w:t>
      </w:r>
      <w:r>
        <w:t xml:space="preserve">   Fun    </w:t>
      </w:r>
      <w:r>
        <w:t xml:space="preserve">   Conservation    </w:t>
      </w:r>
      <w:r>
        <w:t xml:space="preserve">   Brave    </w:t>
      </w:r>
      <w:r>
        <w:t xml:space="preserve">   Tiger    </w:t>
      </w:r>
      <w:r>
        <w:t xml:space="preserve">   Loyal    </w:t>
      </w:r>
      <w:r>
        <w:t xml:space="preserve">   Friendly    </w:t>
      </w:r>
      <w:r>
        <w:t xml:space="preserve">   Clean    </w:t>
      </w:r>
      <w:r>
        <w:t xml:space="preserve">   Bear    </w:t>
      </w:r>
      <w:r>
        <w:t xml:space="preserve">   Wolf    </w:t>
      </w:r>
      <w:r>
        <w:t xml:space="preserve">   Thirfty    </w:t>
      </w:r>
      <w:r>
        <w:t xml:space="preserve">   Kind    </w:t>
      </w:r>
      <w:r>
        <w:t xml:space="preserve">   Eagle    </w:t>
      </w:r>
      <w:r>
        <w:t xml:space="preserve">   Cheerful    </w:t>
      </w:r>
      <w:r>
        <w:t xml:space="preserve">   ArrowOfLight    </w:t>
      </w:r>
      <w:r>
        <w:t xml:space="preserve">   Webelos    </w:t>
      </w:r>
      <w:r>
        <w:t xml:space="preserve">   Reverent    </w:t>
      </w:r>
      <w:r>
        <w:t xml:space="preserve">   Helpful    </w:t>
      </w:r>
      <w:r>
        <w:t xml:space="preserve">   Courteous    </w:t>
      </w:r>
      <w:r>
        <w:t xml:space="preserve">   Camping    </w:t>
      </w:r>
      <w:r>
        <w:t xml:space="preserve">   Akela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</dc:title>
  <dcterms:created xsi:type="dcterms:W3CDTF">2021-10-11T05:00:27Z</dcterms:created>
  <dcterms:modified xsi:type="dcterms:W3CDTF">2021-10-11T05:00:27Z</dcterms:modified>
</cp:coreProperties>
</file>