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Cub Scouts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boots    </w:t>
      </w:r>
      <w:r>
        <w:t xml:space="preserve">   bugs    </w:t>
      </w:r>
      <w:r>
        <w:t xml:space="preserve">   camp    </w:t>
      </w:r>
      <w:r>
        <w:t xml:space="preserve">   cheerful    </w:t>
      </w:r>
      <w:r>
        <w:t xml:space="preserve">   dirty    </w:t>
      </w:r>
      <w:r>
        <w:t xml:space="preserve">   fishing    </w:t>
      </w:r>
      <w:r>
        <w:t xml:space="preserve">   flashlight    </w:t>
      </w:r>
      <w:r>
        <w:t xml:space="preserve">   helpful    </w:t>
      </w:r>
      <w:r>
        <w:t xml:space="preserve">   hiking    </w:t>
      </w:r>
      <w:r>
        <w:t xml:space="preserve">   kind    </w:t>
      </w:r>
      <w:r>
        <w:t xml:space="preserve">   loyal    </w:t>
      </w:r>
      <w:r>
        <w:t xml:space="preserve">   prepared    </w:t>
      </w:r>
      <w:r>
        <w:t xml:space="preserve">   stars    </w:t>
      </w:r>
      <w:r>
        <w:t xml:space="preserve">   telescope    </w:t>
      </w:r>
      <w:r>
        <w:t xml:space="preserve">   tent    </w:t>
      </w:r>
      <w:r>
        <w:t xml:space="preserve">   transportation    </w:t>
      </w:r>
      <w:r>
        <w:t xml:space="preserve">   trucks    </w:t>
      </w:r>
      <w:r>
        <w:t xml:space="preserve">   trustworthy    </w:t>
      </w:r>
      <w:r>
        <w:t xml:space="preserve">   zipline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Scouts</dc:title>
  <dcterms:created xsi:type="dcterms:W3CDTF">2021-10-11T05:02:17Z</dcterms:created>
  <dcterms:modified xsi:type="dcterms:W3CDTF">2021-10-11T05:02:17Z</dcterms:modified>
</cp:coreProperties>
</file>