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 Scouts Blue &amp; Gold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Arrow of Light    </w:t>
      </w:r>
      <w:r>
        <w:t xml:space="preserve">   Bear    </w:t>
      </w:r>
      <w:r>
        <w:t xml:space="preserve">   Brave    </w:t>
      </w:r>
      <w:r>
        <w:t xml:space="preserve">   Camping    </w:t>
      </w:r>
      <w:r>
        <w:t xml:space="preserve">   Cheerful    </w:t>
      </w:r>
      <w:r>
        <w:t xml:space="preserve">   Clean    </w:t>
      </w:r>
      <w:r>
        <w:t xml:space="preserve">   Conservation    </w:t>
      </w:r>
      <w:r>
        <w:t xml:space="preserve">   Courteous    </w:t>
      </w:r>
      <w:r>
        <w:t xml:space="preserve">   Eagle    </w:t>
      </w:r>
      <w:r>
        <w:t xml:space="preserve">   Friendly    </w:t>
      </w:r>
      <w:r>
        <w:t xml:space="preserve">   Fun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Reverent    </w:t>
      </w:r>
      <w:r>
        <w:t xml:space="preserve">   Thrifty    </w:t>
      </w:r>
      <w:r>
        <w:t xml:space="preserve">   Tiger    </w:t>
      </w:r>
      <w:r>
        <w:t xml:space="preserve">   Trustworthy    </w:t>
      </w:r>
      <w:r>
        <w:t xml:space="preserve">   Webelos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 Blue &amp; Gold</dc:title>
  <dcterms:created xsi:type="dcterms:W3CDTF">2021-10-11T05:01:15Z</dcterms:created>
  <dcterms:modified xsi:type="dcterms:W3CDTF">2021-10-11T05:01:15Z</dcterms:modified>
</cp:coreProperties>
</file>