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Cuba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took power in Cuba and made it a communist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Had a strong relationship with Cuba, is also communist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ban on trade, America declared one on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current government for Cuba, it's unlimited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Fidel Castro,s brother, Cuba's new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old government for Cuba, ruled by the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Cubans had very little/no of this kind of owning land or a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Freedom to say what you want, cubans were not granted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individual ruler who gains power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small communist country on an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government where only the citizens must obey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citizens of Cuba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crossword puzzle</dc:title>
  <dcterms:created xsi:type="dcterms:W3CDTF">2021-10-11T05:01:48Z</dcterms:created>
  <dcterms:modified xsi:type="dcterms:W3CDTF">2021-10-11T05:01:48Z</dcterms:modified>
</cp:coreProperties>
</file>