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Cuban Missile Crisis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was the name of the secret invasion launched by the USA against Cuba?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was the name of the special phone line that was set up between Washington and Moscow after the crisis?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Who became leader of Cuba in 1959?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were people who were forced to leave Cuba because they opposed Castro known as?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was the treaty where both countries agreed to limit the amount of nuclear weapons they possessed?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kind of state did Cuba become?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 was the president of the USA?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In which month did Soviet ships head for Cuba?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did John F. Kennedy order against Cuba?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Nikita Khrushchev was the president of what country?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Which side backed down first in the crisis?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did the USA refuse to buy from Cuba?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Cuban Missile Crisis</dc:title>
  <dcterms:created xsi:type="dcterms:W3CDTF">2021-10-11T05:00:46Z</dcterms:created>
  <dcterms:modified xsi:type="dcterms:W3CDTF">2021-10-11T05:00:46Z</dcterms:modified>
</cp:coreProperties>
</file>