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Cuban Missile Crisis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Fidel Castro     </w:t>
      </w:r>
      <w:r>
        <w:t xml:space="preserve">   Dictatorship    </w:t>
      </w:r>
      <w:r>
        <w:t xml:space="preserve">   Soviet Support     </w:t>
      </w:r>
      <w:r>
        <w:t xml:space="preserve">   Florida    </w:t>
      </w:r>
      <w:r>
        <w:t xml:space="preserve">   Diplomatic Ties     </w:t>
      </w:r>
      <w:r>
        <w:t xml:space="preserve">   pigs incident    </w:t>
      </w:r>
      <w:r>
        <w:t xml:space="preserve">   united nations    </w:t>
      </w:r>
      <w:r>
        <w:t xml:space="preserve">   convoy     </w:t>
      </w:r>
      <w:r>
        <w:t xml:space="preserve">   naval blockade     </w:t>
      </w:r>
      <w:r>
        <w:t xml:space="preserve">   presidential speech    </w:t>
      </w:r>
      <w:r>
        <w:t xml:space="preserve">   oval office     </w:t>
      </w:r>
      <w:r>
        <w:t xml:space="preserve">   Diefenbaker     </w:t>
      </w:r>
      <w:r>
        <w:t xml:space="preserve">   u two planes    </w:t>
      </w:r>
      <w:r>
        <w:t xml:space="preserve">   navy     </w:t>
      </w:r>
      <w:r>
        <w:t xml:space="preserve">   overthrow     </w:t>
      </w:r>
      <w:r>
        <w:t xml:space="preserve">   cia    </w:t>
      </w:r>
      <w:r>
        <w:t xml:space="preserve">   soviet spy    </w:t>
      </w:r>
      <w:r>
        <w:t xml:space="preserve">   nuclear missles     </w:t>
      </w:r>
      <w:r>
        <w:t xml:space="preserve">   Turkey    </w:t>
      </w:r>
      <w:r>
        <w:t xml:space="preserve">   Trailers    </w:t>
      </w:r>
      <w:r>
        <w:t xml:space="preserve">   Spy    </w:t>
      </w:r>
      <w:r>
        <w:t xml:space="preserve">   Russia    </w:t>
      </w:r>
      <w:r>
        <w:t xml:space="preserve">   Nuclear    </w:t>
      </w:r>
      <w:r>
        <w:t xml:space="preserve">   Missile    </w:t>
      </w:r>
      <w:r>
        <w:t xml:space="preserve">   Letter    </w:t>
      </w:r>
      <w:r>
        <w:t xml:space="preserve">   Kruschev    </w:t>
      </w:r>
      <w:r>
        <w:t xml:space="preserve">   Kennedy    </w:t>
      </w:r>
      <w:r>
        <w:t xml:space="preserve">   Excomm    </w:t>
      </w:r>
      <w:r>
        <w:t xml:space="preserve">   Cuba    </w:t>
      </w:r>
      <w:r>
        <w:t xml:space="preserve">   Communist    </w:t>
      </w:r>
      <w:r>
        <w:t xml:space="preserve">   Coldwar    </w:t>
      </w:r>
      <w:r>
        <w:t xml:space="preserve">   Blockade    </w:t>
      </w:r>
      <w:r>
        <w:t xml:space="preserve">  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Missile Crisis Word Search</dc:title>
  <dcterms:created xsi:type="dcterms:W3CDTF">2021-10-11T05:00:44Z</dcterms:created>
  <dcterms:modified xsi:type="dcterms:W3CDTF">2021-10-11T05:00:44Z</dcterms:modified>
</cp:coreProperties>
</file>