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Cuban Missile Crisis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Diplomacy    </w:t>
      </w:r>
      <w:r>
        <w:t xml:space="preserve">   Bay of Pigs    </w:t>
      </w:r>
      <w:r>
        <w:t xml:space="preserve">   Beard    </w:t>
      </w:r>
      <w:r>
        <w:t xml:space="preserve">   Blockade    </w:t>
      </w:r>
      <w:r>
        <w:t xml:space="preserve">   CIA    </w:t>
      </w:r>
      <w:r>
        <w:t xml:space="preserve">   Communist    </w:t>
      </w:r>
      <w:r>
        <w:t xml:space="preserve">   Cuba    </w:t>
      </w:r>
      <w:r>
        <w:t xml:space="preserve">   Eisenhower    </w:t>
      </w:r>
      <w:r>
        <w:t xml:space="preserve">   Ernesto Guevara    </w:t>
      </w:r>
      <w:r>
        <w:t xml:space="preserve">   Fidel Castro    </w:t>
      </w:r>
      <w:r>
        <w:t xml:space="preserve">   Fulgencio Batista    </w:t>
      </w:r>
      <w:r>
        <w:t xml:space="preserve">   John F Kennedy    </w:t>
      </w:r>
      <w:r>
        <w:t xml:space="preserve">   Latin America    </w:t>
      </w:r>
      <w:r>
        <w:t xml:space="preserve">   Missiles    </w:t>
      </w:r>
      <w:r>
        <w:t xml:space="preserve">   Nikita Khrushchev    </w:t>
      </w:r>
      <w:r>
        <w:t xml:space="preserve">   Nuclear    </w:t>
      </w:r>
      <w:r>
        <w:t xml:space="preserve">   Poison Cigars    </w:t>
      </w:r>
      <w:r>
        <w:t xml:space="preserve">   revolution    </w:t>
      </w:r>
      <w:r>
        <w:t xml:space="preserve">   Soviet Union    </w:t>
      </w:r>
      <w:r>
        <w:t xml:space="preserve">   Superpower    </w:t>
      </w:r>
      <w:r>
        <w:t xml:space="preserve">   Tommy Thompson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Cuban Missile Crisis</dc:title>
  <dcterms:created xsi:type="dcterms:W3CDTF">2021-10-11T05:01:12Z</dcterms:created>
  <dcterms:modified xsi:type="dcterms:W3CDTF">2021-10-11T05:01:12Z</dcterms:modified>
</cp:coreProperties>
</file>