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bay of pigs    </w:t>
      </w:r>
      <w:r>
        <w:t xml:space="preserve">   Batista    </w:t>
      </w:r>
      <w:r>
        <w:t xml:space="preserve">   Batista government    </w:t>
      </w:r>
      <w:r>
        <w:t xml:space="preserve">   communist government    </w:t>
      </w:r>
      <w:r>
        <w:t xml:space="preserve">   cuban    </w:t>
      </w:r>
      <w:r>
        <w:t xml:space="preserve">   cuban presidency    </w:t>
      </w:r>
      <w:r>
        <w:t xml:space="preserve">   dictator    </w:t>
      </w:r>
      <w:r>
        <w:t xml:space="preserve">   embargo    </w:t>
      </w:r>
      <w:r>
        <w:t xml:space="preserve">   executed    </w:t>
      </w:r>
      <w:r>
        <w:t xml:space="preserve">   Fidel castro    </w:t>
      </w:r>
      <w:r>
        <w:t xml:space="preserve">   Fulgerico batista    </w:t>
      </w:r>
      <w:r>
        <w:t xml:space="preserve">   invade    </w:t>
      </w:r>
      <w:r>
        <w:t xml:space="preserve">   Mexico    </w:t>
      </w:r>
      <w:r>
        <w:t xml:space="preserve">   missiles    </w:t>
      </w:r>
      <w:r>
        <w:t xml:space="preserve">   overthrow    </w:t>
      </w:r>
      <w:r>
        <w:t xml:space="preserve">   poverty    </w:t>
      </w:r>
      <w:r>
        <w:t xml:space="preserve">   president Kennedy    </w:t>
      </w:r>
      <w:r>
        <w:t xml:space="preserve">   Raul Castro    </w:t>
      </w:r>
      <w:r>
        <w:t xml:space="preserve">   restrictions    </w:t>
      </w:r>
      <w:r>
        <w:t xml:space="preserve">   Soviet Union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Revolution</dc:title>
  <dcterms:created xsi:type="dcterms:W3CDTF">2021-10-11T05:01:32Z</dcterms:created>
  <dcterms:modified xsi:type="dcterms:W3CDTF">2021-10-11T05:01:32Z</dcterms:modified>
</cp:coreProperties>
</file>