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Cuckoo's Nest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Chief throws this through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Bromden describes his strides as______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Big Nurse tells the men this is McMurphy's only motivation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Throws orderly across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name of night orderly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 of pills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Punishment for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Attracts night supervisor to 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Predicts doom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Placed on McMurphy and the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Sows doubt about McMurphy's motives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Orderly who starts fight with McMurphy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McMurphy teaches him 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Operation on McMurphy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Nurse Ratched mentions this person to shame Billy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Billy's fate?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fight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Applied to McMurphy's temples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Crown of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too small for the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McMurphy and Chief sent here after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Blames himself for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 to blame for Billy's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Second prostitute's name</w:t>
            </w:r>
          </w:p>
        </w:tc>
      </w:tr>
    </w:tbl>
    <w:p>
      <w:pPr>
        <w:pStyle w:val="WordBankMedium"/>
      </w:pPr>
      <w:r>
        <w:t xml:space="preserve">   Billy    </w:t>
      </w:r>
      <w:r>
        <w:t xml:space="preserve">   showerroom    </w:t>
      </w:r>
      <w:r>
        <w:t xml:space="preserve">   Chief    </w:t>
      </w:r>
      <w:r>
        <w:t xml:space="preserve">   disturbed    </w:t>
      </w:r>
      <w:r>
        <w:t xml:space="preserve">   cuffs    </w:t>
      </w:r>
      <w:r>
        <w:t xml:space="preserve">   red    </w:t>
      </w:r>
      <w:r>
        <w:t xml:space="preserve">   thorns    </w:t>
      </w:r>
      <w:r>
        <w:t xml:space="preserve">   conductant    </w:t>
      </w:r>
      <w:r>
        <w:t xml:space="preserve">   EST    </w:t>
      </w:r>
      <w:r>
        <w:t xml:space="preserve">   Turkle    </w:t>
      </w:r>
      <w:r>
        <w:t xml:space="preserve">   Sandy    </w:t>
      </w:r>
      <w:r>
        <w:t xml:space="preserve">   mother    </w:t>
      </w:r>
      <w:r>
        <w:t xml:space="preserve">   Harding    </w:t>
      </w:r>
      <w:r>
        <w:t xml:space="preserve">   suicide    </w:t>
      </w:r>
      <w:r>
        <w:t xml:space="preserve">   Ratched    </w:t>
      </w:r>
      <w:r>
        <w:t xml:space="preserve">   light    </w:t>
      </w:r>
      <w:r>
        <w:t xml:space="preserve">   Washington    </w:t>
      </w:r>
      <w:r>
        <w:t xml:space="preserve">   money    </w:t>
      </w:r>
      <w:r>
        <w:t xml:space="preserve">   controlpanel    </w:t>
      </w:r>
      <w:r>
        <w:t xml:space="preserve">   lobotomy    </w:t>
      </w:r>
      <w:r>
        <w:t xml:space="preserve">   cap    </w:t>
      </w:r>
      <w:r>
        <w:t xml:space="preserve">   huge    </w:t>
      </w:r>
      <w:r>
        <w:t xml:space="preserve">   Bromden    </w:t>
      </w:r>
      <w:r>
        <w:t xml:space="preserve">   Bignurse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Cuckoo's Nest</dc:title>
  <dcterms:created xsi:type="dcterms:W3CDTF">2021-10-11T05:02:00Z</dcterms:created>
  <dcterms:modified xsi:type="dcterms:W3CDTF">2021-10-11T05:02:00Z</dcterms:modified>
</cp:coreProperties>
</file>