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Cuckoo's Nest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</w:tbl>
    <w:p>
      <w:pPr>
        <w:pStyle w:val="WordBankLarge"/>
      </w:pPr>
      <w:r>
        <w:t xml:space="preserve">   Black Boys    </w:t>
      </w:r>
      <w:r>
        <w:t xml:space="preserve">   Medication    </w:t>
      </w:r>
      <w:r>
        <w:t xml:space="preserve">   Shock Shop    </w:t>
      </w:r>
      <w:r>
        <w:t xml:space="preserve">   Mental    </w:t>
      </w:r>
      <w:r>
        <w:t xml:space="preserve">   Disabilities    </w:t>
      </w:r>
      <w:r>
        <w:t xml:space="preserve">   Nurse    </w:t>
      </w:r>
      <w:r>
        <w:t xml:space="preserve">   Chief     </w:t>
      </w:r>
      <w:r>
        <w:t xml:space="preserve">   Brain    </w:t>
      </w:r>
      <w:r>
        <w:t xml:space="preserve">   Psychological    </w:t>
      </w:r>
      <w:r>
        <w:t xml:space="preserve">   Hemp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Cuckoo's Nest</dc:title>
  <dcterms:created xsi:type="dcterms:W3CDTF">2021-10-11T05:00:32Z</dcterms:created>
  <dcterms:modified xsi:type="dcterms:W3CDTF">2021-10-11T05:00:32Z</dcterms:modified>
</cp:coreProperties>
</file>