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¡Cuídate! verbos reflexivos: receptive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despertarse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lavarse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llamarse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maquillarse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ducharse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acostarse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aburrirse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cepillarse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levantarse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quitarse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afeitarse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dormirse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vestirse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cansarse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divertirse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preocuparse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enojarse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peinarse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bañarse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¡Cuídate! verbos reflexivos: receptive</dc:title>
  <dcterms:created xsi:type="dcterms:W3CDTF">2021-10-10T23:49:19Z</dcterms:created>
  <dcterms:modified xsi:type="dcterms:W3CDTF">2021-10-10T23:49:19Z</dcterms:modified>
</cp:coreProperties>
</file>