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Cuentame de tus vacaciones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el collar    </w:t>
      </w:r>
      <w:r>
        <w:t xml:space="preserve">   las joyas    </w:t>
      </w:r>
      <w:r>
        <w:t xml:space="preserve">   el recuerdo    </w:t>
      </w:r>
      <w:r>
        <w:t xml:space="preserve">   la tarjeta postal    </w:t>
      </w:r>
      <w:r>
        <w:t xml:space="preserve">   bello bella    </w:t>
      </w:r>
      <w:r>
        <w:t xml:space="preserve">   caro cara    </w:t>
      </w:r>
      <w:r>
        <w:t xml:space="preserve">   regetear    </w:t>
      </w:r>
      <w:r>
        <w:t xml:space="preserve">   anteayer    </w:t>
      </w:r>
      <w:r>
        <w:t xml:space="preserve">   Me gustaria    </w:t>
      </w:r>
      <w:r>
        <w:t xml:space="preserve">   Acampar    </w:t>
      </w:r>
      <w:r>
        <w:t xml:space="preserve">   Ver las atracciones    </w:t>
      </w:r>
      <w:r>
        <w:t xml:space="preserve">   El tiempo libre    </w:t>
      </w:r>
      <w:r>
        <w:t xml:space="preserve">   Pescar    </w:t>
      </w:r>
      <w:r>
        <w:t xml:space="preserve">   Mandar tajetas postales    </w:t>
      </w:r>
      <w:r>
        <w:t xml:space="preserve">   Dar una caminata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Cuentame de tus vacaciones </dc:title>
  <dcterms:created xsi:type="dcterms:W3CDTF">2021-10-11T05:01:18Z</dcterms:created>
  <dcterms:modified xsi:type="dcterms:W3CDTF">2021-10-11T05:01:18Z</dcterms:modified>
</cp:coreProperties>
</file>