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Culinary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sneezeguard    </w:t>
      </w:r>
      <w:r>
        <w:t xml:space="preserve">   stomach    </w:t>
      </w:r>
      <w:r>
        <w:t xml:space="preserve">   jaundice    </w:t>
      </w:r>
      <w:r>
        <w:t xml:space="preserve">   vomiting    </w:t>
      </w:r>
      <w:r>
        <w:t xml:space="preserve">   diarrhea    </w:t>
      </w:r>
      <w:r>
        <w:t xml:space="preserve">   coughing    </w:t>
      </w:r>
      <w:r>
        <w:t xml:space="preserve">   bacon    </w:t>
      </w:r>
      <w:r>
        <w:t xml:space="preserve">   pork    </w:t>
      </w:r>
      <w:r>
        <w:t xml:space="preserve">   emu    </w:t>
      </w:r>
      <w:r>
        <w:t xml:space="preserve">   ostrich    </w:t>
      </w:r>
      <w:r>
        <w:t xml:space="preserve">   beef    </w:t>
      </w:r>
      <w:r>
        <w:t xml:space="preserve">   chicken    </w:t>
      </w:r>
      <w:r>
        <w:t xml:space="preserve">   turkey    </w:t>
      </w:r>
      <w:r>
        <w:t xml:space="preserve">   cheese    </w:t>
      </w:r>
      <w:r>
        <w:t xml:space="preserve">   dairy    </w:t>
      </w:r>
      <w:r>
        <w:t xml:space="preserve">   milk    </w:t>
      </w:r>
      <w:r>
        <w:t xml:space="preserve">   shrimp    </w:t>
      </w:r>
      <w:r>
        <w:t xml:space="preserve">   lobster    </w:t>
      </w:r>
      <w:r>
        <w:t xml:space="preserve">   crab    </w:t>
      </w:r>
      <w:r>
        <w:t xml:space="preserve">   eggs    </w:t>
      </w:r>
      <w:r>
        <w:t xml:space="preserve">   shellfish    </w:t>
      </w:r>
      <w:r>
        <w:t xml:space="preserve">   fish    </w:t>
      </w:r>
      <w:r>
        <w:t xml:space="preserve">   wheat    </w:t>
      </w:r>
      <w:r>
        <w:t xml:space="preserve">   tofu    </w:t>
      </w:r>
      <w:r>
        <w:t xml:space="preserve">   soy    </w:t>
      </w:r>
      <w:r>
        <w:t xml:space="preserve">   almond    </w:t>
      </w:r>
      <w:r>
        <w:t xml:space="preserve">   pecan    </w:t>
      </w:r>
      <w:r>
        <w:t xml:space="preserve">   walnut    </w:t>
      </w:r>
      <w:r>
        <w:t xml:space="preserve">   peanut    </w:t>
      </w:r>
      <w:r>
        <w:t xml:space="preserve">   sanitizer    </w:t>
      </w:r>
      <w:r>
        <w:t xml:space="preserve">   mop    </w:t>
      </w:r>
      <w:r>
        <w:t xml:space="preserve">   safety    </w:t>
      </w:r>
      <w:r>
        <w:t xml:space="preserve">   foundation    </w:t>
      </w:r>
      <w:r>
        <w:t xml:space="preserve">   suppliers    </w:t>
      </w:r>
      <w:r>
        <w:t xml:space="preserve">   fifo    </w:t>
      </w:r>
      <w:r>
        <w:t xml:space="preserve">   handwashing    </w:t>
      </w:r>
      <w:r>
        <w:t xml:space="preserve">   chemical    </w:t>
      </w:r>
      <w:r>
        <w:t xml:space="preserve">   physical    </w:t>
      </w:r>
      <w:r>
        <w:t xml:space="preserve">   toxin    </w:t>
      </w:r>
      <w:r>
        <w:t xml:space="preserve">   ecoli    </w:t>
      </w:r>
      <w:r>
        <w:t xml:space="preserve">   norovirus    </w:t>
      </w:r>
      <w:r>
        <w:t xml:space="preserve">   hepatitis    </w:t>
      </w:r>
      <w:r>
        <w:t xml:space="preserve">   salmonella    </w:t>
      </w:r>
      <w:r>
        <w:t xml:space="preserve">   shigella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Culinary</dc:title>
  <dcterms:created xsi:type="dcterms:W3CDTF">2021-10-11T05:01:43Z</dcterms:created>
  <dcterms:modified xsi:type="dcterms:W3CDTF">2021-10-11T05:01:43Z</dcterms:modified>
</cp:coreProperties>
</file>