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Culinary Arts: FOOD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sickness caused by eating food that contains a harmful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means keeping food safe to eat by following proper food handling and cooking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substances that make food unfit for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moisture loss caused when food is improperly packaged or stored in the freezer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prevention of illness through cleanliness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living creatures that are visible only through a microscope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surest way to test doneness is to use a food thermometer to check the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occurs when harmful bacteria spread from one food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keeping yourself clean to avoid transferring harmful bacteria when handling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protected cells that develop into bacteria under the right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immediate removal of a product from store shelves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Arts: FOOD SAFETY</dc:title>
  <dcterms:created xsi:type="dcterms:W3CDTF">2021-10-11T05:00:43Z</dcterms:created>
  <dcterms:modified xsi:type="dcterms:W3CDTF">2021-10-11T05:00:43Z</dcterms:modified>
</cp:coreProperties>
</file>