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Culinary Cooking Methods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FOOD IS TYPICALLY SAUTE FIRST THEN FINISHED COOKING IN LIQUID IN A OVEN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TRANSFER OF ENERGY FROM HEAT SOURCE TO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FOOD THAT PUSHES THE BOUNDARIES OF NORMAL CUISINE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USES GRATE TO COOK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POINT WHERE THE FAT AND OIL BEGINS TO BREAK DOWN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SURROUNDING THE FOOD IN EVAPORATED WATER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COOKING METHOD WHERE NO MOISTURE IS ADDED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TIMES IT TAKES TO THE OIL TO REHEAT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POINT WHEN FOOD ITEM RISES TO THE SURFACE OF THE OIL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INVOLVES DRY AND MOIST HEAT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HIGH HEAT FROM HEAT SOURCE ABOVE THE FOOD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COOKING FOOD ON A HOT FLAT SURFACE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COOKING METHOD WHERE FOOD IS USUALLY BREADED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TRANSFER BY WAVES OF ENERGY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TRANSFER OF HEAT FROM ONE ITEM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COOKING FOOD IN MODERATE AMOUNT OF FAT IN A PAN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MOVEMENT OF MOLECULES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SURROUNDING FOOD WITH DRY AIR COOKED COVERED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TERM MEAN "UNDER VACUUM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COOKING FOOD RAPIDLY IN A SMALL AMOUNT OF OIL CREATING BROWNNESS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COOKING METHOD WITH STEAM OR WATER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FOOD IS CUT INTO SMALL PIECES AND COOKED IN MINIMUM AMOUNT OF LIQUID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SURROUNDING FOOD WITH DRY AIR COOKED UNCOVERED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PARTIALLY COOKING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COOKING METHOD WHERE NO AIR BUBBLES BREAK THE SURFACE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ASIAN COOKING USING A WOK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Culinary Cooking Methods </dc:title>
  <dcterms:created xsi:type="dcterms:W3CDTF">2021-10-11T05:01:41Z</dcterms:created>
  <dcterms:modified xsi:type="dcterms:W3CDTF">2021-10-11T05:01:41Z</dcterms:modified>
</cp:coreProperties>
</file>