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Culinary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British dessert made with wine or liqueur soaked sponge cake, layered with fruit and whipped cream.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bulb related to onion and garlic. Has a mild onion flavour. Also called scallions”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species of saltwater clams. Has a buttery texture, and is commonly pan seared.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 of chopped parsley, garlic, lemon zest and anchovy. Used as a garnish in many Milanese dishes.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cube of pork fat, used to flavour savory foods and salads.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Turkish skewer, made with meat, fish or vegetables.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by mixing an oil with something acidic such as vinegar or lemon juice. The mixture can be seasoned with salt, herbs and/or spices. It is used most commonly as a salad dressing.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round bottomed pan, used in Asian cooking.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Italian version of an omelet. Ingredients are mixed in with eggs rather than folded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Swiss condiment of melted cheese, served in a pot over a heat source.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Salted and cured fish eggs. Can represent culinary and economic status.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Italian word meaning “soup”.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French “garlic mayonnaise” made of oil and garlic and sometimes egg.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long white root vegetable, tastes similar to a carrot and cooked in the same 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unit of measure for temperature where 32 is the freezing point and 212 is the boiling 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French mixture of flour and fat, cooked slowly. Used to thicken sauces.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edible stomach lining of beef, pork or sheep. Most common: beef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Italian for barley, used to make rice-like pasta.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Prepared and cured meats. Served on a board accompanied with cheeses, purees, pickled condiments, and baguettes.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French; a mixture of cooked ground meat and fat minced into a spreadable paste. Common additions include vegetables, herbs, spices, and either wine or brandy.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 spice that produces a licorice like flavour.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 young sheep, between 5 and 12 months of age. Has a lean and distinctive flavour, consisting of 5 main cuts.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An expensive fungi, famous in Italian and French cuisine, known for their flavour and aroma.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An Italian dessert consisting of sponge cake, soaked in espresso, and layers with sweetened mascarpone cheese.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A spice mixture in Asian and Arabic cuisine: star anise, cloves, cinnamon, pepper, fennel seed.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A Hungarian style stew containing meat, vegetables and paprika and other spices.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Also know as “Japanese green horseradish” powder. Has a pungent taste and a spicy finish.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Food items on a menu, priced and served separately.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This 3 grape Italian blend pairs well with horse tartare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Italian pastries from Sicily; tube made of fried pastry dough, filled with a sweet ricotta filling.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A side dish in Korean cuisine, made of salted and fermented cabbage.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“In the manner of the gardeners wife”.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thick, rich creamy French Soup. Contains fish or vegetables.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Italian dish consisting of thin slices of raw beef dressed with olive oil and parmesan cheese. Usually served as an appetizer.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frozen dessert made from sweetened water with flavouring.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savory, pastry crust with filling made of eggs, milk or cream, and/or cheese, meat and vegetables.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French dish of de-boned stuffed meat, poached and served cold, coated with aspic.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edible seaweed, has a high salt content. Used to make laverbread.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French for “fat liver”. Made from the liver of duck or goose. Commonly made into parfait 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middle eastern deep-fried ball, made of chickpeas, fava beans or both.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French term for a well seasoned stew, made from meat fish or vegetables.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spice from the flower of Crocus. Little threads used as a seasoning and add colour to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Flavoured brother from meats, fish, and vegetables; the base for sauce and soups.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Japanese dish of raw fish wrapped around cold rice. Can be help together by a seaweed wrapper.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traditional American breakfast dish, consisting of two English muffin halves, topped with Canadian bacon, a poached egg, and hollandaise sauce.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Italian flat oven-baked bread, topped with herbs and seasoned with olive oil.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Culinary knife cut in which the food is cut into long thin strips.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Indian dish made of meat or vegetables, braised in yogurt and spices, producing a thick sauce.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Originated in Spain. An assortment of hors d’oeuvres or cocktail snacks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Italian pasta pillows filled with cheese, meat, vegetables or other fillings.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French pastry bread; Large, light and very rich. High in butter and egg content.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semi-hard cow’s milk swiss cheese, most commonly used for melting.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 bland food made from soybeans, high in protein, and common in vegetarian dishes.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Italian short grain rain, very starchy; used to make risotto.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French savory sauce, made of thickened cream, has a sharp tangy flavour and a rich texture.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classic northern Italy dish. Arborio rice cooked with stock until thickened. Vegetables, meat, seafood, cheese and many other ingredients are added.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small, flat, and fast cooking legume. Commonly used in soups and stews.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 cold spicy Spanish style vegetable soup.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 thick middle eastern sauce made from chickpeas, seasoned with garlic, lemon and olive oil. Served as a dip with pita bread.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Unit of measurement for temperature, 0 is the freezing point and 100 in the Boiling 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Thick, small, soft dumplings made from semolina, egg, and potato. A replacement for pasta in Italian cuisine.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“Italian Bacon” Italian cured meat made from the belly of a pig.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A Spanish dish consisting of raw seafood and lime juice. Usually accompanied with corn and avocado.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Italian basil sauce, originally made with pine nuts, garlic and olive oil. Served on pasta.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Thick Japanese wheat-flour noodles. Often found in soups.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cooked food, usually vegetables or legumes, that has been ground, pressed, blended or sieved to the consistency of a creamy paste or liquid.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Terms </dc:title>
  <dcterms:created xsi:type="dcterms:W3CDTF">2021-10-11T05:01:09Z</dcterms:created>
  <dcterms:modified xsi:type="dcterms:W3CDTF">2021-10-11T05:01:09Z</dcterms:modified>
</cp:coreProperties>
</file>