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Culinary Vocab 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Professional development    </w:t>
      </w:r>
      <w:r>
        <w:t xml:space="preserve">   Problem solving    </w:t>
      </w:r>
      <w:r>
        <w:t xml:space="preserve">   Prejudice    </w:t>
      </w:r>
      <w:r>
        <w:t xml:space="preserve">   Point-of-sale    </w:t>
      </w:r>
      <w:r>
        <w:t xml:space="preserve">   Performance appraisal form    </w:t>
      </w:r>
      <w:r>
        <w:t xml:space="preserve">   Organizational goals    </w:t>
      </w:r>
      <w:r>
        <w:t xml:space="preserve">   Nonexempt positions    </w:t>
      </w:r>
      <w:r>
        <w:t xml:space="preserve">   Motivation    </w:t>
      </w:r>
      <w:r>
        <w:t xml:space="preserve">   Modeling    </w:t>
      </w:r>
      <w:r>
        <w:t xml:space="preserve">   Mission statement    </w:t>
      </w:r>
      <w:r>
        <w:t xml:space="preserve">   Job description    </w:t>
      </w:r>
      <w:r>
        <w:t xml:space="preserve">   Job application    </w:t>
      </w:r>
      <w:r>
        <w:t xml:space="preserve">   Interpersonal skills    </w:t>
      </w:r>
      <w:r>
        <w:t xml:space="preserve">   Internal motivation    </w:t>
      </w:r>
      <w:r>
        <w:t xml:space="preserve">   Harassment    </w:t>
      </w:r>
      <w:r>
        <w:t xml:space="preserve">   goals    </w:t>
      </w:r>
      <w:r>
        <w:t xml:space="preserve">   External motivation    </w:t>
      </w:r>
      <w:r>
        <w:t xml:space="preserve">   Exempt positions    </w:t>
      </w:r>
      <w:r>
        <w:t xml:space="preserve">   Ethics    </w:t>
      </w:r>
      <w:r>
        <w:t xml:space="preserve">   Employee manual    </w:t>
      </w:r>
      <w:r>
        <w:t xml:space="preserve">   Empathy    </w:t>
      </w:r>
      <w:r>
        <w:t xml:space="preserve">   Diversity    </w:t>
      </w:r>
      <w:r>
        <w:t xml:space="preserve">   Discrimination    </w:t>
      </w:r>
      <w:r>
        <w:t xml:space="preserve">   Cultural tendencies    </w:t>
      </w:r>
      <w:r>
        <w:t xml:space="preserve">   Cross-training:    </w:t>
      </w:r>
      <w:r>
        <w:t xml:space="preserve">   Cover letters and resumes    </w:t>
      </w:r>
      <w:r>
        <w:t xml:space="preserve">   Complainant    </w:t>
      </w:r>
      <w:r>
        <w:t xml:space="preserve">   Child labor laws    </w:t>
      </w:r>
      <w:r>
        <w:t xml:space="preserve">   Bias    </w:t>
      </w:r>
      <w:r>
        <w:t xml:space="preserve">   Action plan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Culinary Vocab 8</dc:title>
  <dcterms:created xsi:type="dcterms:W3CDTF">2021-10-11T05:02:45Z</dcterms:created>
  <dcterms:modified xsi:type="dcterms:W3CDTF">2021-10-11T05:02:45Z</dcterms:modified>
</cp:coreProperties>
</file>