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 arts safety 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 pot ___  turned away from the front of the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 not use metal in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this utensil to drain things (spaghetti noodles, hamburger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pan is perfect for cheesecake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large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tie back long ____ and avoid wearing loose clothing to avoid catching on fire.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don't ____ the kitchen with something cooking on the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clean up any spills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using a _____, cut away from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keep a ____ extinguisher nearby.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measuring ___ are used for small measures. Example, vanilla, salt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 aware of hot ______ which can cause burns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 a _____ board when chopping ingredients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this instrument to put powdered sugar on funnel 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___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use this when peeling 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need to cook in a hurry or have a large piece of meat, use this cooker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 your hands and utensils after handling raw meat, poultry, or 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 this pan for cooking meat or frying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keep flammable material such as dish towels and oven mitts ___  from the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appliance did we use for milk shakes?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a ___ to dip soup or punch into a cup or bowl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this pan for cooking cupcakes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appliance in mostly used during breakfast and browns your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 the countertops and make sure appliances are turned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arts safety rules</dc:title>
  <dcterms:created xsi:type="dcterms:W3CDTF">2021-10-11T05:00:44Z</dcterms:created>
  <dcterms:modified xsi:type="dcterms:W3CDTF">2021-10-11T05:00:44Z</dcterms:modified>
</cp:coreProperties>
</file>