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Cullens Territory </w:t>
      </w:r>
    </w:p>
    <w:p>
      <w:pPr>
        <w:pStyle w:val="Questions"/>
      </w:pPr>
      <w:r>
        <w:t xml:space="preserve">1. ESJPAR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DAWRED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ETMTME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LRAEIOS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MESE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IELAC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ARLICLES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BLLAE AWSN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CRLIHAE NAWS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AJBOC CABLK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EVEEWOSRWL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ESVRAMPI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NSAUMH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LOOBD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INWAOGNTHS KORSF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Cullens Territory </dc:title>
  <dcterms:created xsi:type="dcterms:W3CDTF">2021-10-11T05:01:22Z</dcterms:created>
  <dcterms:modified xsi:type="dcterms:W3CDTF">2021-10-11T05:01:22Z</dcterms:modified>
</cp:coreProperties>
</file>