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Cultural Competency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age    </w:t>
      </w:r>
      <w:r>
        <w:t xml:space="preserve">   assimilation    </w:t>
      </w:r>
      <w:r>
        <w:t xml:space="preserve">   beliefs    </w:t>
      </w:r>
      <w:r>
        <w:t xml:space="preserve">   Childbirth    </w:t>
      </w:r>
      <w:r>
        <w:t xml:space="preserve">   communication    </w:t>
      </w:r>
      <w:r>
        <w:t xml:space="preserve">   Culture    </w:t>
      </w:r>
      <w:r>
        <w:t xml:space="preserve">   Death    </w:t>
      </w:r>
      <w:r>
        <w:t xml:space="preserve">   disability    </w:t>
      </w:r>
      <w:r>
        <w:t xml:space="preserve">   discrimination    </w:t>
      </w:r>
      <w:r>
        <w:t xml:space="preserve">   diversity    </w:t>
      </w:r>
      <w:r>
        <w:t xml:space="preserve">   equality    </w:t>
      </w:r>
      <w:r>
        <w:t xml:space="preserve">   ethnicity    </w:t>
      </w:r>
      <w:r>
        <w:t xml:space="preserve">   gender    </w:t>
      </w:r>
      <w:r>
        <w:t xml:space="preserve">   health    </w:t>
      </w:r>
      <w:r>
        <w:t xml:space="preserve">   prejudice    </w:t>
      </w:r>
      <w:r>
        <w:t xml:space="preserve">   race    </w:t>
      </w:r>
      <w:r>
        <w:t xml:space="preserve">   religion    </w:t>
      </w:r>
      <w:r>
        <w:t xml:space="preserve">   sexual orientation    </w:t>
      </w:r>
      <w:r>
        <w:t xml:space="preserve">   sickness    </w:t>
      </w:r>
      <w:r>
        <w:t xml:space="preserve">   Social Class    </w:t>
      </w:r>
      <w:r>
        <w:t xml:space="preserve">   Spirituality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Cultural Competency</dc:title>
  <dcterms:created xsi:type="dcterms:W3CDTF">2021-10-11T05:01:25Z</dcterms:created>
  <dcterms:modified xsi:type="dcterms:W3CDTF">2021-10-11T05:01:25Z</dcterms:modified>
</cp:coreProperties>
</file>