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Cultural Council Engagement Week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Acknowledge    </w:t>
      </w:r>
      <w:r>
        <w:t xml:space="preserve">   Appeciate    </w:t>
      </w:r>
      <w:r>
        <w:t xml:space="preserve">   Assist    </w:t>
      </w:r>
      <w:r>
        <w:t xml:space="preserve">   Associates    </w:t>
      </w:r>
      <w:r>
        <w:t xml:space="preserve">   Bakery    </w:t>
      </w:r>
      <w:r>
        <w:t xml:space="preserve">   Cultural Council    </w:t>
      </w:r>
      <w:r>
        <w:t xml:space="preserve">   Customer Connections    </w:t>
      </w:r>
      <w:r>
        <w:t xml:space="preserve">   Dairy    </w:t>
      </w:r>
      <w:r>
        <w:t xml:space="preserve">   Deli    </w:t>
      </w:r>
      <w:r>
        <w:t xml:space="preserve">   Drug GM    </w:t>
      </w:r>
      <w:r>
        <w:t xml:space="preserve">   Friendly and Fresh    </w:t>
      </w:r>
      <w:r>
        <w:t xml:space="preserve">   Front End    </w:t>
      </w:r>
      <w:r>
        <w:t xml:space="preserve">   Grocery    </w:t>
      </w:r>
      <w:r>
        <w:t xml:space="preserve">   Heart In The Cart    </w:t>
      </w:r>
      <w:r>
        <w:t xml:space="preserve">   Highly Satisfied Service    </w:t>
      </w:r>
      <w:r>
        <w:t xml:space="preserve">   I Can Make It Right    </w:t>
      </w:r>
      <w:r>
        <w:t xml:space="preserve">   I You We    </w:t>
      </w:r>
      <w:r>
        <w:t xml:space="preserve">   Mr Fuller    </w:t>
      </w:r>
      <w:r>
        <w:t xml:space="preserve">   Mr Jackson    </w:t>
      </w:r>
      <w:r>
        <w:t xml:space="preserve">   Mr Simmons    </w:t>
      </w:r>
      <w:r>
        <w:t xml:space="preserve">   Ms Henderson    </w:t>
      </w:r>
      <w:r>
        <w:t xml:space="preserve">   Ms Herring    </w:t>
      </w:r>
      <w:r>
        <w:t xml:space="preserve">   Nutrition    </w:t>
      </w:r>
      <w:r>
        <w:t xml:space="preserve">   OSAT    </w:t>
      </w:r>
      <w:r>
        <w:t xml:space="preserve">   Passion    </w:t>
      </w:r>
      <w:r>
        <w:t xml:space="preserve">   People     </w:t>
      </w:r>
      <w:r>
        <w:t xml:space="preserve">   Purpose    </w:t>
      </w:r>
      <w:r>
        <w:t xml:space="preserve">   Seafood    </w:t>
      </w:r>
      <w:r>
        <w:t xml:space="preserve">   Smile    </w:t>
      </w:r>
      <w:r>
        <w:t xml:space="preserve">   Together We Win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Cultural Council Engagement Week</dc:title>
  <dcterms:created xsi:type="dcterms:W3CDTF">2021-10-11T05:00:58Z</dcterms:created>
  <dcterms:modified xsi:type="dcterms:W3CDTF">2021-10-11T05:00:58Z</dcterms:modified>
</cp:coreProperties>
</file>