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Cultural Diversity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immigrant    </w:t>
      </w:r>
      <w:r>
        <w:t xml:space="preserve">   american    </w:t>
      </w:r>
      <w:r>
        <w:t xml:space="preserve">   caribbean    </w:t>
      </w:r>
      <w:r>
        <w:t xml:space="preserve">   pacific islander    </w:t>
      </w:r>
      <w:r>
        <w:t xml:space="preserve">   native american    </w:t>
      </w:r>
      <w:r>
        <w:t xml:space="preserve">   american indian    </w:t>
      </w:r>
      <w:r>
        <w:t xml:space="preserve">   sexual orientation    </w:t>
      </w:r>
      <w:r>
        <w:t xml:space="preserve">   sex    </w:t>
      </w:r>
      <w:r>
        <w:t xml:space="preserve">   age    </w:t>
      </w:r>
      <w:r>
        <w:t xml:space="preserve">   stereotyping    </w:t>
      </w:r>
      <w:r>
        <w:t xml:space="preserve">   prejudice    </w:t>
      </w:r>
      <w:r>
        <w:t xml:space="preserve">   ethocentric    </w:t>
      </w:r>
      <w:r>
        <w:t xml:space="preserve">   acculturation    </w:t>
      </w:r>
      <w:r>
        <w:t xml:space="preserve">   cultural assimilation    </w:t>
      </w:r>
      <w:r>
        <w:t xml:space="preserve">   ethnicity    </w:t>
      </w:r>
      <w:r>
        <w:t xml:space="preserve">   culture    </w:t>
      </w:r>
      <w:r>
        <w:t xml:space="preserve">   family organizations    </w:t>
      </w:r>
      <w:r>
        <w:t xml:space="preserve">   other    </w:t>
      </w:r>
      <w:r>
        <w:t xml:space="preserve">   hispanic    </w:t>
      </w:r>
      <w:r>
        <w:t xml:space="preserve">   race    </w:t>
      </w:r>
      <w:r>
        <w:t xml:space="preserve">   asian    </w:t>
      </w:r>
      <w:r>
        <w:t xml:space="preserve">   white    </w:t>
      </w:r>
      <w:r>
        <w:t xml:space="preserve">   caucasian    </w:t>
      </w:r>
      <w:r>
        <w:t xml:space="preserve">   black    </w:t>
      </w:r>
      <w:r>
        <w:t xml:space="preserve">   african american    </w:t>
      </w:r>
      <w:r>
        <w:t xml:space="preserve">   afro american    </w:t>
      </w:r>
      <w:r>
        <w:t xml:space="preserve">   language    </w:t>
      </w:r>
      <w:r>
        <w:t xml:space="preserve">   religion    </w:t>
      </w:r>
      <w:r>
        <w:t xml:space="preserve">   personal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Diversity </dc:title>
  <dcterms:created xsi:type="dcterms:W3CDTF">2021-10-11T05:01:59Z</dcterms:created>
  <dcterms:modified xsi:type="dcterms:W3CDTF">2021-10-11T05:01:59Z</dcterms:modified>
</cp:coreProperties>
</file>