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Cultural Diversity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of these can be taught? (race, culture, ethnicity, or gender)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culture that believes health is the balance between yin and yang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Defined as the beliefs individuals have about themselves, their connections with others, and their relationships with a higher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thing, person, or group compared with another, usually in an unfair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determined by your physical and biological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does not believe in any deity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social, psychological, and cultural change; blending cultures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family consists of grandparents, aunts, uncles, and cousins?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Care that provides for the well being of the whole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 where oldest male or father is head of the household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Opinion that is not based on reason or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saying "All football players are dumb jocks" is an example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family consists of a mom, dad, and children?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Diversity Crossword</dc:title>
  <dcterms:created xsi:type="dcterms:W3CDTF">2021-10-11T05:02:05Z</dcterms:created>
  <dcterms:modified xsi:type="dcterms:W3CDTF">2021-10-11T05:02:05Z</dcterms:modified>
</cp:coreProperties>
</file>