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Cultural, Uniqueness, Sensitivity and Competence</w:t>
      </w:r>
    </w:p>
    <w:p>
      <w:pPr>
        <w:pStyle w:val="Questions"/>
      </w:pPr>
      <w:r>
        <w:t xml:space="preserve">1. RDEIOWVWL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2. RJCEDEUIP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3. GTMELNI TPO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4. NMNSTIDIIOARIC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5. ACLTLRUU YVISDRTEI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6. ITAISMOAINLS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7. SWELLSNE NAD LSIELSN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8. RTCOENLPIASSI TMTYSES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9. STHIMRCEONTEN TSCSOMU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10. AURTLCLU COMCETNEEP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11. TOPYSRETE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12. EJEMTGNSNDONU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13. CNIHTE ORGSUP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14. TRCLUEU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15. LRLUACTU SBIA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16. NAPEEGTRRTNI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17. NRSIUAIATTCL SSEMTY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18. ELUIAUTRONCNT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19. RULTALCU NTESISIYVTI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20. OBI NIECEDIM </w:t>
      </w:r>
      <w:r>
        <w:rPr>
          <w:u w:val="single"/>
        </w:rPr>
        <w:t xml:space="preserve">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Cultural, Uniqueness, Sensitivity and Competence</dc:title>
  <dcterms:created xsi:type="dcterms:W3CDTF">2021-10-11T05:01:32Z</dcterms:created>
  <dcterms:modified xsi:type="dcterms:W3CDTF">2021-10-11T05:01:32Z</dcterms:modified>
</cp:coreProperties>
</file>