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Culture and Heritage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celebrations    </w:t>
      </w:r>
      <w:r>
        <w:t xml:space="preserve">   manners    </w:t>
      </w:r>
      <w:r>
        <w:t xml:space="preserve">   food    </w:t>
      </w:r>
      <w:r>
        <w:t xml:space="preserve">   music    </w:t>
      </w:r>
      <w:r>
        <w:t xml:space="preserve">   language    </w:t>
      </w:r>
      <w:r>
        <w:t xml:space="preserve">   carnaval    </w:t>
      </w:r>
      <w:r>
        <w:t xml:space="preserve">   harp    </w:t>
      </w:r>
      <w:r>
        <w:t xml:space="preserve">   pyramids    </w:t>
      </w:r>
      <w:r>
        <w:t xml:space="preserve">   Igloos    </w:t>
      </w:r>
      <w:r>
        <w:t xml:space="preserve">   trolls    </w:t>
      </w:r>
      <w:r>
        <w:t xml:space="preserve">   Around the World    </w:t>
      </w:r>
      <w:r>
        <w:t xml:space="preserve">   America    </w:t>
      </w:r>
      <w:r>
        <w:t xml:space="preserve">   Canada    </w:t>
      </w:r>
      <w:r>
        <w:t xml:space="preserve">   Brazil    </w:t>
      </w:r>
      <w:r>
        <w:t xml:space="preserve">   Mexico    </w:t>
      </w:r>
      <w:r>
        <w:t xml:space="preserve">   Ireland    </w:t>
      </w:r>
      <w:r>
        <w:t xml:space="preserve">   Norway    </w:t>
      </w:r>
      <w:r>
        <w:t xml:space="preserve">   custom    </w:t>
      </w:r>
      <w:r>
        <w:t xml:space="preserve">   heritage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and Heritage</dc:title>
  <dcterms:created xsi:type="dcterms:W3CDTF">2021-10-11T05:01:29Z</dcterms:created>
  <dcterms:modified xsi:type="dcterms:W3CDTF">2021-10-11T05:01:29Z</dcterms:modified>
</cp:coreProperties>
</file>