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Culturing Microorganisms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method of multiplying microorganisms in a predetermined condition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technique reduces the likelihood of contaminating the medium?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good nutrient source to culture microorganisms effectively?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introduction of microorganisms to a sterile medium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stages are there in the growth curve?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can you use to sterilise equipment used in sterilisation?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industrial use of living organisms to produce food, drugs or other prodcuts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a petri dish contain?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this rises too much, enzymes become denatured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should be sealed when inoculating agar?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are bacteria grown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phase when organisms are adjusting to their surroundings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Culturing Microorganisms </dc:title>
  <dcterms:created xsi:type="dcterms:W3CDTF">2021-10-11T05:02:28Z</dcterms:created>
  <dcterms:modified xsi:type="dcterms:W3CDTF">2021-10-11T05:02:28Z</dcterms:modified>
</cp:coreProperties>
</file>