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Culver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Family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P4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D2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D3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Dad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D6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D5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D7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D4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P2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Culver </dc:title>
  <dcterms:created xsi:type="dcterms:W3CDTF">2021-10-11T05:02:21Z</dcterms:created>
  <dcterms:modified xsi:type="dcterms:W3CDTF">2021-10-11T05:02:21Z</dcterms:modified>
</cp:coreProperties>
</file>