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Cunningham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Mindy's third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Twin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Second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Robbie's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Rob's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Mindy's fourth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Shelley's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Surname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Rob's fourth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Debbie's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Melissa's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Patty's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Casey's youngest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Shelley's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Michelle's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Perry's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Rob's second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Debbie's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Melissa's first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James' third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Todd's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Rob's first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Rob's fifth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Debbie's first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Danny's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Mindy's second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Third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61. </w:t>
            </w:r>
            <w:r>
              <w:t xml:space="preserve">Terri's youngest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62. </w:t>
            </w:r>
            <w:r>
              <w:t xml:space="preserve">Mindy's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63. </w:t>
            </w:r>
            <w:r>
              <w:t xml:space="preserve">Patty's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66. </w:t>
            </w:r>
            <w:r>
              <w:t xml:space="preserve">Sherry's youngest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67. </w:t>
            </w:r>
            <w:r>
              <w:t xml:space="preserve">Twin 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Casey's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Casey's oldest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Sixth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Fourth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Melissa's third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LeAnne's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James'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Melissa's second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Abby's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Sherry's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Lisa's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Robbie's first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Debbie's second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Sandy's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Fifth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First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Rob's third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Shelley's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Sherry's oldest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Danny's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James' first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Robbie's second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Perry's youngest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Mindy's fifth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Danny's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Lisa's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Terri's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Terri's oldest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Mindy's sixth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Mindy's first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James' second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64. </w:t>
            </w:r>
            <w:r>
              <w:t xml:space="preserve">Melissa's fourth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65. </w:t>
            </w:r>
            <w:r>
              <w:t xml:space="preserve">Robbie's third born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Cunningham Family</dc:title>
  <dcterms:created xsi:type="dcterms:W3CDTF">2021-10-11T05:02:01Z</dcterms:created>
  <dcterms:modified xsi:type="dcterms:W3CDTF">2021-10-11T05:02:01Z</dcterms:modified>
</cp:coreProperties>
</file>