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Cuéntame de tus vacaciones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go on a day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Handicrafts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Reception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Last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take photos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Balcony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go sightseeing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Open-air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Souvenir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Tourist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on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Double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hike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visit a 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camp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Cuéntame de tus vacaciones Vocab</dc:title>
  <dcterms:created xsi:type="dcterms:W3CDTF">2021-10-11T05:01:08Z</dcterms:created>
  <dcterms:modified xsi:type="dcterms:W3CDTF">2021-10-11T05:01:08Z</dcterms:modified>
</cp:coreProperties>
</file>