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Cupcake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baking, keep your clothes clean by wearing an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iced cake is called a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Stir your batter with a wooden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room in the house do you bake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 makes your batter sweet.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 eating cupcakes you need to brush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Twelve cupcakes equal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Small unit of measurement used in baking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make chocolate cupcakes you need to have _____ in the batter.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Put a candle on your cupcake if it is your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sweet topping on a cupcake is called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Don't touch a hot tray of cupcakes unless you are wearing oven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cupcake without icing is a 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finish your cupcake the only thing left on your plate are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Don't leave your cupcakes in the oven too long or they will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flavouring smells sweet but tastes bitter on your tongue.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Pour the _______ into the cupcake tins then bake.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Bake your cupcakes in an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magazine is called "_______________ cupcakes."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are at least 350 of these in a cupcake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to scrape batter out of bowl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Cupcakes are not a main course.  They are for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Store that sells breads and pastries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TV's Cake Boss is a man named _____ Valastro.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Edible decorations on top of cupcakes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Crack these into the bowl but don't get shells in the batter!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cake mix makes  ___ done cupcakes.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Person who makes cupcakes for a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Don't ice hot cupcakes.  Let them ____ first.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Cupcakes taste great with a glass of cold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Cupcake Crossword Puzzle</dc:title>
  <dcterms:created xsi:type="dcterms:W3CDTF">2021-10-11T05:01:43Z</dcterms:created>
  <dcterms:modified xsi:type="dcterms:W3CDTF">2021-10-11T05:01:43Z</dcterms:modified>
</cp:coreProperties>
</file>