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Cupcake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Red Velvet    </w:t>
      </w:r>
      <w:r>
        <w:t xml:space="preserve">   Banana    </w:t>
      </w:r>
      <w:r>
        <w:t xml:space="preserve">   Sugar    </w:t>
      </w:r>
      <w:r>
        <w:t xml:space="preserve">   Lemon    </w:t>
      </w:r>
      <w:r>
        <w:t xml:space="preserve">   Strawberry    </w:t>
      </w:r>
      <w:r>
        <w:t xml:space="preserve">   Cherry    </w:t>
      </w:r>
      <w:r>
        <w:t xml:space="preserve">   Sprinkles    </w:t>
      </w:r>
      <w:r>
        <w:t xml:space="preserve">   Oven    </w:t>
      </w:r>
      <w:r>
        <w:t xml:space="preserve">   Bakery    </w:t>
      </w:r>
      <w:r>
        <w:t xml:space="preserve">   Whipped    </w:t>
      </w:r>
      <w:r>
        <w:t xml:space="preserve">   Batter    </w:t>
      </w:r>
      <w:r>
        <w:t xml:space="preserve">   Decorate    </w:t>
      </w:r>
      <w:r>
        <w:t xml:space="preserve">   Designs    </w:t>
      </w:r>
      <w:r>
        <w:t xml:space="preserve">   Vanilla    </w:t>
      </w:r>
      <w:r>
        <w:t xml:space="preserve">   Chocolate    </w:t>
      </w:r>
      <w:r>
        <w:t xml:space="preserve">   Piping    </w:t>
      </w:r>
      <w:r>
        <w:t xml:space="preserve">   Frosting    </w:t>
      </w:r>
      <w:r>
        <w:t xml:space="preserve">   Buttercream    </w:t>
      </w:r>
      <w:r>
        <w:t xml:space="preserve">   Fondant    </w:t>
      </w:r>
      <w:r>
        <w:t xml:space="preserve">   Cupcake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Cupcake Word Search</dc:title>
  <dcterms:created xsi:type="dcterms:W3CDTF">2021-10-11T05:01:42Z</dcterms:created>
  <dcterms:modified xsi:type="dcterms:W3CDTF">2021-10-11T05:01:42Z</dcterms:modified>
</cp:coreProperties>
</file>