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Cupid and psyche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Sinira ni psyche ang _________ kay cupid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Pagkain ng mga diyos at diyosa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Asawa ni proserpine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Taglay ni venus at psyche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Musikang nag-paaliw kay pscyhe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Ang hangin na naghatid sa dalawang kapatid ni psyche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Tumulong kay psyche upang makuha ng itim na tubig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Ang palasyo ni cupid ay gawa sa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Unang humingi ng tulong kay apollo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Bangkerong sinakyan ni psyche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Tumulong kay psyche upang maayos at pag-sama-samahin ang mga bato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Naging hadlang sa pag-iibigan nila cupid at psyche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 psyche ay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Mapapangasawa at lalamon kay psyche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Nag-bigay ng ambrosia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Hiniling niyang payuhan siya ni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Isang babaeng naging imortal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 anh tawag kay cupid , venus , apollo at jupiter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 si psyche sa ginawa niyang hindi pag titiwala sa asawa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Namuhay ng masya si psyche sa ___.</w:t>
            </w:r>
          </w:p>
        </w:tc>
      </w:tr>
    </w:tbl>
    <w:p>
      <w:pPr>
        <w:pStyle w:val="WordBankLarge"/>
      </w:pPr>
      <w:r>
        <w:t xml:space="preserve">   Cupid    </w:t>
      </w:r>
      <w:r>
        <w:t xml:space="preserve">   Apollo    </w:t>
      </w:r>
      <w:r>
        <w:t xml:space="preserve">   Psyche    </w:t>
      </w:r>
      <w:r>
        <w:t xml:space="preserve">   Venus    </w:t>
      </w:r>
      <w:r>
        <w:t xml:space="preserve">   Tiwala    </w:t>
      </w:r>
      <w:r>
        <w:t xml:space="preserve">   Langgam    </w:t>
      </w:r>
      <w:r>
        <w:t xml:space="preserve">   Agila    </w:t>
      </w:r>
      <w:r>
        <w:t xml:space="preserve">   Zephyr    </w:t>
      </w:r>
      <w:r>
        <w:t xml:space="preserve">   Imortal    </w:t>
      </w:r>
      <w:r>
        <w:t xml:space="preserve">   Jupiter    </w:t>
      </w:r>
      <w:r>
        <w:t xml:space="preserve">   Ambrosia    </w:t>
      </w:r>
      <w:r>
        <w:t xml:space="preserve">   Lira    </w:t>
      </w:r>
      <w:r>
        <w:t xml:space="preserve">   Nagsisisi    </w:t>
      </w:r>
      <w:r>
        <w:t xml:space="preserve">   Pluto    </w:t>
      </w:r>
      <w:r>
        <w:t xml:space="preserve">   Ganda    </w:t>
      </w:r>
      <w:r>
        <w:t xml:space="preserve">   Mortal    </w:t>
      </w:r>
      <w:r>
        <w:t xml:space="preserve">   Charon    </w:t>
      </w:r>
      <w:r>
        <w:t xml:space="preserve">   Ahas    </w:t>
      </w:r>
      <w:r>
        <w:t xml:space="preserve">   Palasyo    </w:t>
      </w:r>
      <w:r>
        <w:t xml:space="preserve">   Ginto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Cupid and psyche</dc:title>
  <dcterms:created xsi:type="dcterms:W3CDTF">2021-10-11T05:02:17Z</dcterms:created>
  <dcterms:modified xsi:type="dcterms:W3CDTF">2021-10-11T05:02:17Z</dcterms:modified>
</cp:coreProperties>
</file>