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Curaleaf November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sungrown    </w:t>
      </w:r>
      <w:r>
        <w:t xml:space="preserve">   curaleaf    </w:t>
      </w:r>
      <w:r>
        <w:t xml:space="preserve">   dispensary    </w:t>
      </w:r>
      <w:r>
        <w:t xml:space="preserve">   dimebag    </w:t>
      </w:r>
      <w:r>
        <w:t xml:space="preserve">   dabs    </w:t>
      </w:r>
      <w:r>
        <w:t xml:space="preserve">   shatter    </w:t>
      </w:r>
      <w:r>
        <w:t xml:space="preserve">   decarboxylate    </w:t>
      </w:r>
      <w:r>
        <w:t xml:space="preserve">   phenotype    </w:t>
      </w:r>
      <w:r>
        <w:t xml:space="preserve">   nugs    </w:t>
      </w:r>
      <w:r>
        <w:t xml:space="preserve">   loud    </w:t>
      </w:r>
      <w:r>
        <w:t xml:space="preserve">   bowl    </w:t>
      </w:r>
      <w:r>
        <w:t xml:space="preserve">   grass    </w:t>
      </w:r>
      <w:r>
        <w:t xml:space="preserve">   kind    </w:t>
      </w:r>
      <w:r>
        <w:t xml:space="preserve">   kush    </w:t>
      </w:r>
      <w:r>
        <w:t xml:space="preserve">   hash    </w:t>
      </w:r>
      <w:r>
        <w:t xml:space="preserve">   blunt    </w:t>
      </w:r>
      <w:r>
        <w:t xml:space="preserve">   oil    </w:t>
      </w:r>
      <w:r>
        <w:t xml:space="preserve">   hotbox    </w:t>
      </w:r>
      <w:r>
        <w:t xml:space="preserve">   regulated    </w:t>
      </w:r>
      <w:r>
        <w:t xml:space="preserve">   compliant    </w:t>
      </w:r>
      <w:r>
        <w:t xml:space="preserve">   terpenes    </w:t>
      </w:r>
      <w:r>
        <w:t xml:space="preserve">   maryjane    </w:t>
      </w:r>
      <w:r>
        <w:t xml:space="preserve">   holidaze    </w:t>
      </w:r>
      <w:r>
        <w:t xml:space="preserve">   ricksimpson    </w:t>
      </w:r>
      <w:r>
        <w:t xml:space="preserve">   preroll    </w:t>
      </w:r>
      <w:r>
        <w:t xml:space="preserve">   joint    </w:t>
      </w:r>
      <w:r>
        <w:t xml:space="preserve">   moonrocks    </w:t>
      </w:r>
      <w:r>
        <w:t xml:space="preserve">   vape    </w:t>
      </w:r>
      <w:r>
        <w:t xml:space="preserve">   tincture    </w:t>
      </w:r>
      <w:r>
        <w:t xml:space="preserve">   cbd    </w:t>
      </w:r>
      <w:r>
        <w:t xml:space="preserve">   thc    </w:t>
      </w:r>
      <w:r>
        <w:t xml:space="preserve">   hybrid    </w:t>
      </w:r>
      <w:r>
        <w:t xml:space="preserve">   indica    </w:t>
      </w:r>
      <w:r>
        <w:t xml:space="preserve">   sativa    </w:t>
      </w:r>
      <w:r>
        <w:t xml:space="preserve">   terpsauce    </w:t>
      </w:r>
      <w:r>
        <w:t xml:space="preserve">   diamonds    </w:t>
      </w:r>
      <w:r>
        <w:t xml:space="preserve">   crumble    </w:t>
      </w:r>
      <w:r>
        <w:t xml:space="preserve">   wax    </w:t>
      </w:r>
      <w:r>
        <w:t xml:space="preserve">   kief    </w:t>
      </w:r>
      <w:r>
        <w:t xml:space="preserve">   flower    </w:t>
      </w:r>
      <w:r>
        <w:t xml:space="preserve">   papers    </w:t>
      </w:r>
      <w:r>
        <w:t xml:space="preserve">   edibles    </w:t>
      </w:r>
      <w:r>
        <w:t xml:space="preserve">   bong    </w:t>
      </w:r>
      <w:r>
        <w:t xml:space="preserve">   cannabis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Curaleaf November</dc:title>
  <dcterms:created xsi:type="dcterms:W3CDTF">2021-10-11T05:03:29Z</dcterms:created>
  <dcterms:modified xsi:type="dcterms:W3CDTF">2021-10-11T05:03:29Z</dcterms:modified>
</cp:coreProperties>
</file>